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FD" w:rsidRPr="0053217D" w:rsidRDefault="0053217D" w:rsidP="00F00BB2">
      <w:pPr>
        <w:spacing w:after="200"/>
        <w:rPr>
          <w:szCs w:val="21"/>
          <w:highlight w:val="lightGray"/>
          <w:lang w:val="fr-CH"/>
        </w:rPr>
      </w:pPr>
      <w:r>
        <w:rPr>
          <w:szCs w:val="21"/>
          <w:highlight w:val="lightGray"/>
          <w:lang w:val="fr-CH"/>
        </w:rPr>
        <w:t>P. ex. logo / a</w:t>
      </w:r>
      <w:r w:rsidR="00BD1CFD" w:rsidRPr="0053217D">
        <w:rPr>
          <w:szCs w:val="21"/>
          <w:highlight w:val="lightGray"/>
          <w:lang w:val="fr-CH"/>
        </w:rPr>
        <w:t xml:space="preserve">dresse </w:t>
      </w:r>
      <w:r>
        <w:rPr>
          <w:szCs w:val="21"/>
          <w:highlight w:val="lightGray"/>
          <w:lang w:val="fr-CH"/>
        </w:rPr>
        <w:t>de la commune</w:t>
      </w:r>
    </w:p>
    <w:p w:rsidR="00BD1CFD" w:rsidRPr="0053217D" w:rsidRDefault="00BD1CFD" w:rsidP="00F00BB2">
      <w:pPr>
        <w:spacing w:after="200"/>
        <w:rPr>
          <w:szCs w:val="21"/>
          <w:highlight w:val="lightGray"/>
          <w:lang w:val="fr-CH"/>
        </w:rPr>
      </w:pPr>
    </w:p>
    <w:p w:rsidR="00BD1CFD" w:rsidRPr="00D272D8" w:rsidRDefault="00BD1CFD" w:rsidP="00F00BB2">
      <w:pPr>
        <w:spacing w:after="200"/>
        <w:rPr>
          <w:szCs w:val="21"/>
          <w:highlight w:val="lightGray"/>
          <w:lang w:val="fr-CH"/>
        </w:rPr>
      </w:pPr>
      <w:r w:rsidRPr="0053217D">
        <w:rPr>
          <w:szCs w:val="21"/>
          <w:lang w:val="fr-CH"/>
        </w:rPr>
        <w:tab/>
      </w:r>
      <w:r w:rsidRPr="0053217D">
        <w:rPr>
          <w:szCs w:val="21"/>
          <w:lang w:val="fr-CH"/>
        </w:rPr>
        <w:tab/>
      </w:r>
      <w:r w:rsidRPr="0053217D">
        <w:rPr>
          <w:szCs w:val="21"/>
          <w:lang w:val="fr-CH"/>
        </w:rPr>
        <w:tab/>
      </w:r>
      <w:r w:rsidRPr="0053217D">
        <w:rPr>
          <w:szCs w:val="21"/>
          <w:lang w:val="fr-CH"/>
        </w:rPr>
        <w:tab/>
      </w:r>
      <w:r w:rsidRPr="0053217D">
        <w:rPr>
          <w:szCs w:val="21"/>
          <w:lang w:val="fr-CH"/>
        </w:rPr>
        <w:tab/>
      </w:r>
      <w:r w:rsidRPr="0053217D">
        <w:rPr>
          <w:szCs w:val="21"/>
          <w:lang w:val="fr-CH"/>
        </w:rPr>
        <w:tab/>
      </w:r>
      <w:r w:rsidRPr="0053217D">
        <w:rPr>
          <w:szCs w:val="21"/>
          <w:lang w:val="fr-CH"/>
        </w:rPr>
        <w:tab/>
      </w:r>
      <w:r w:rsidRPr="0053217D">
        <w:rPr>
          <w:szCs w:val="21"/>
          <w:lang w:val="fr-CH"/>
        </w:rPr>
        <w:tab/>
      </w:r>
      <w:r w:rsidRPr="0053217D">
        <w:rPr>
          <w:szCs w:val="21"/>
          <w:lang w:val="fr-CH"/>
        </w:rPr>
        <w:tab/>
      </w:r>
      <w:r w:rsidRPr="0053217D">
        <w:rPr>
          <w:szCs w:val="21"/>
          <w:lang w:val="fr-CH"/>
        </w:rPr>
        <w:tab/>
      </w:r>
      <w:r w:rsidRPr="0053217D">
        <w:rPr>
          <w:szCs w:val="21"/>
          <w:lang w:val="fr-CH"/>
        </w:rPr>
        <w:tab/>
      </w:r>
      <w:r w:rsidR="0073694D" w:rsidRPr="0053217D">
        <w:rPr>
          <w:szCs w:val="21"/>
          <w:lang w:val="fr-CH"/>
        </w:rPr>
        <w:tab/>
      </w:r>
      <w:r w:rsidR="0053217D">
        <w:rPr>
          <w:szCs w:val="21"/>
          <w:highlight w:val="lightGray"/>
          <w:lang w:val="fr-CH"/>
        </w:rPr>
        <w:t>Lieu, date</w:t>
      </w:r>
    </w:p>
    <w:p w:rsidR="00F00BB2" w:rsidRPr="0053217D" w:rsidRDefault="00F00BB2" w:rsidP="00F00BB2">
      <w:pPr>
        <w:spacing w:after="200"/>
        <w:rPr>
          <w:b/>
          <w:sz w:val="24"/>
          <w:szCs w:val="24"/>
          <w:lang w:val="fr-CH"/>
        </w:rPr>
      </w:pPr>
      <w:r w:rsidRPr="0053217D">
        <w:rPr>
          <w:b/>
          <w:sz w:val="24"/>
          <w:szCs w:val="24"/>
          <w:highlight w:val="lightGray"/>
          <w:lang w:val="fr-CH"/>
        </w:rPr>
        <w:t>N</w:t>
      </w:r>
      <w:r w:rsidR="0053217D">
        <w:rPr>
          <w:b/>
          <w:sz w:val="24"/>
          <w:szCs w:val="24"/>
          <w:highlight w:val="lightGray"/>
          <w:lang w:val="fr-CH"/>
        </w:rPr>
        <w:t>om de la commune</w:t>
      </w:r>
      <w:r w:rsidR="0053217D">
        <w:rPr>
          <w:b/>
          <w:sz w:val="24"/>
          <w:szCs w:val="24"/>
          <w:lang w:val="fr-CH"/>
        </w:rPr>
        <w:t> </w:t>
      </w:r>
      <w:r w:rsidRPr="0053217D">
        <w:rPr>
          <w:b/>
          <w:sz w:val="24"/>
          <w:szCs w:val="24"/>
          <w:lang w:val="fr-CH"/>
        </w:rPr>
        <w:t xml:space="preserve">: </w:t>
      </w:r>
      <w:r w:rsidR="00E13162" w:rsidRPr="00E13162">
        <w:rPr>
          <w:b/>
          <w:sz w:val="24"/>
          <w:szCs w:val="24"/>
          <w:lang w:val="fr-CH"/>
        </w:rPr>
        <w:t xml:space="preserve">informations concernant </w:t>
      </w:r>
      <w:r w:rsidR="00E13162">
        <w:rPr>
          <w:b/>
          <w:sz w:val="24"/>
          <w:szCs w:val="24"/>
          <w:lang w:val="fr-CH"/>
        </w:rPr>
        <w:t>le logiciel</w:t>
      </w:r>
      <w:r w:rsidR="00E13162" w:rsidRPr="00E13162">
        <w:rPr>
          <w:b/>
          <w:sz w:val="24"/>
          <w:szCs w:val="24"/>
          <w:lang w:val="fr-CH"/>
        </w:rPr>
        <w:t xml:space="preserve"> </w:t>
      </w:r>
      <w:proofErr w:type="spellStart"/>
      <w:r w:rsidR="00E13162" w:rsidRPr="00E13162">
        <w:rPr>
          <w:b/>
          <w:sz w:val="24"/>
          <w:szCs w:val="24"/>
          <w:lang w:val="fr-CH"/>
        </w:rPr>
        <w:t>kiBon</w:t>
      </w:r>
      <w:proofErr w:type="spellEnd"/>
      <w:r w:rsidR="00E13162" w:rsidRPr="00E13162">
        <w:rPr>
          <w:b/>
          <w:sz w:val="24"/>
          <w:szCs w:val="24"/>
          <w:lang w:val="fr-CH"/>
        </w:rPr>
        <w:t xml:space="preserve"> pour les écoles à journée continue</w:t>
      </w:r>
    </w:p>
    <w:p w:rsidR="00F00BB2" w:rsidRPr="0018700D" w:rsidRDefault="00E13162" w:rsidP="003A7206">
      <w:pPr>
        <w:spacing w:after="120"/>
        <w:rPr>
          <w:sz w:val="22"/>
          <w:highlight w:val="cyan"/>
          <w:lang w:val="fr-CH"/>
        </w:rPr>
      </w:pPr>
      <w:r>
        <w:rPr>
          <w:sz w:val="22"/>
          <w:lang w:val="fr-CH"/>
        </w:rPr>
        <w:t>Chers parents, c</w:t>
      </w:r>
      <w:r w:rsidRPr="00E13162">
        <w:rPr>
          <w:sz w:val="22"/>
          <w:lang w:val="fr-CH"/>
        </w:rPr>
        <w:t>hers représentants et représentantes légaux,</w:t>
      </w:r>
    </w:p>
    <w:p w:rsidR="00E13162" w:rsidRDefault="001A0F5D" w:rsidP="00B75CB7">
      <w:pPr>
        <w:spacing w:after="120"/>
        <w:rPr>
          <w:sz w:val="22"/>
          <w:highlight w:val="yellow"/>
          <w:lang w:val="fr-CH"/>
        </w:rPr>
      </w:pPr>
      <w:r>
        <w:rPr>
          <w:sz w:val="22"/>
          <w:lang w:val="fr-CH"/>
        </w:rPr>
        <w:t>À</w:t>
      </w:r>
      <w:r w:rsidR="00E13162" w:rsidRPr="00E13162">
        <w:rPr>
          <w:sz w:val="22"/>
          <w:lang w:val="fr-CH"/>
        </w:rPr>
        <w:t xml:space="preserve"> partir </w:t>
      </w:r>
      <w:proofErr w:type="gramStart"/>
      <w:r w:rsidR="00E13162" w:rsidRPr="00E13162">
        <w:rPr>
          <w:sz w:val="22"/>
          <w:lang w:val="fr-CH"/>
        </w:rPr>
        <w:t>du</w:t>
      </w:r>
      <w:r w:rsidR="003912FA" w:rsidRPr="00E13162">
        <w:rPr>
          <w:sz w:val="22"/>
          <w:lang w:val="fr-CH"/>
        </w:rPr>
        <w:t xml:space="preserve"> </w:t>
      </w:r>
      <w:r w:rsidR="0053217D" w:rsidRPr="0018700D">
        <w:rPr>
          <w:sz w:val="22"/>
          <w:highlight w:val="lightGray"/>
          <w:lang w:val="fr-CH"/>
        </w:rPr>
        <w:t>date</w:t>
      </w:r>
      <w:proofErr w:type="gramEnd"/>
      <w:r w:rsidR="00E13162">
        <w:rPr>
          <w:sz w:val="22"/>
          <w:lang w:val="fr-CH"/>
        </w:rPr>
        <w:t xml:space="preserve">, nous utiliserons le logiciel </w:t>
      </w:r>
      <w:proofErr w:type="spellStart"/>
      <w:r w:rsidR="00E13162">
        <w:rPr>
          <w:sz w:val="22"/>
          <w:lang w:val="fr-CH"/>
        </w:rPr>
        <w:t>kiBon</w:t>
      </w:r>
      <w:proofErr w:type="spellEnd"/>
      <w:r w:rsidR="00E13162">
        <w:rPr>
          <w:sz w:val="22"/>
          <w:lang w:val="fr-CH"/>
        </w:rPr>
        <w:t xml:space="preserve">, géré par le canton de Berne, pour les inscriptions à l’école à journée continue. Vous pourrez ainsi inscrire </w:t>
      </w:r>
      <w:r w:rsidR="00E13162" w:rsidRPr="00470304">
        <w:rPr>
          <w:b/>
          <w:sz w:val="22"/>
          <w:lang w:val="fr-CH"/>
        </w:rPr>
        <w:t>en ligne</w:t>
      </w:r>
      <w:r w:rsidR="00E13162">
        <w:rPr>
          <w:sz w:val="22"/>
          <w:lang w:val="fr-CH"/>
        </w:rPr>
        <w:t xml:space="preserve"> votre enfant aux modules de l’école à journée continue</w:t>
      </w:r>
      <w:r w:rsidR="001279CF" w:rsidRPr="0053217D">
        <w:rPr>
          <w:sz w:val="22"/>
          <w:lang w:val="fr-CH"/>
        </w:rPr>
        <w:t xml:space="preserve"> </w:t>
      </w:r>
      <w:r w:rsidR="00E24609" w:rsidRPr="0053217D">
        <w:rPr>
          <w:sz w:val="22"/>
          <w:lang w:val="fr-CH"/>
        </w:rPr>
        <w:t>(</w:t>
      </w:r>
      <w:proofErr w:type="spellStart"/>
      <w:r w:rsidR="0053217D" w:rsidRPr="0018700D">
        <w:rPr>
          <w:sz w:val="22"/>
          <w:highlight w:val="lightGray"/>
          <w:lang w:val="fr-CH"/>
        </w:rPr>
        <w:t>é</w:t>
      </w:r>
      <w:r w:rsidR="00E24609" w:rsidRPr="0018700D">
        <w:rPr>
          <w:sz w:val="22"/>
          <w:highlight w:val="lightGray"/>
          <w:lang w:val="fr-CH"/>
        </w:rPr>
        <w:t>v</w:t>
      </w:r>
      <w:proofErr w:type="spellEnd"/>
      <w:r w:rsidR="00E24609" w:rsidRPr="0018700D">
        <w:rPr>
          <w:sz w:val="22"/>
          <w:highlight w:val="lightGray"/>
          <w:lang w:val="fr-CH"/>
        </w:rPr>
        <w:t xml:space="preserve">. </w:t>
      </w:r>
      <w:proofErr w:type="gramStart"/>
      <w:r w:rsidR="0053217D" w:rsidRPr="0018700D">
        <w:rPr>
          <w:sz w:val="22"/>
          <w:highlight w:val="lightGray"/>
          <w:lang w:val="fr-CH"/>
        </w:rPr>
        <w:t>nom</w:t>
      </w:r>
      <w:proofErr w:type="gramEnd"/>
      <w:r w:rsidR="001279CF" w:rsidRPr="0018700D">
        <w:rPr>
          <w:sz w:val="22"/>
          <w:highlight w:val="lightGray"/>
          <w:lang w:val="fr-CH"/>
        </w:rPr>
        <w:t xml:space="preserve"> </w:t>
      </w:r>
      <w:r w:rsidR="0053217D" w:rsidRPr="0018700D">
        <w:rPr>
          <w:sz w:val="22"/>
          <w:highlight w:val="lightGray"/>
          <w:lang w:val="fr-CH"/>
        </w:rPr>
        <w:t>de l’école à journée continue</w:t>
      </w:r>
      <w:r w:rsidR="00E24609" w:rsidRPr="0018700D">
        <w:rPr>
          <w:sz w:val="22"/>
          <w:highlight w:val="lightGray"/>
          <w:lang w:val="fr-CH"/>
        </w:rPr>
        <w:t>)</w:t>
      </w:r>
      <w:r w:rsidR="001279CF" w:rsidRPr="0053217D">
        <w:rPr>
          <w:sz w:val="22"/>
          <w:lang w:val="fr-CH"/>
        </w:rPr>
        <w:t xml:space="preserve"> </w:t>
      </w:r>
      <w:r w:rsidR="00E13162" w:rsidRPr="00E13162">
        <w:rPr>
          <w:sz w:val="22"/>
          <w:lang w:val="fr-CH"/>
        </w:rPr>
        <w:t xml:space="preserve">et </w:t>
      </w:r>
      <w:r w:rsidR="00DA332B">
        <w:rPr>
          <w:sz w:val="22"/>
          <w:lang w:val="fr-CH"/>
        </w:rPr>
        <w:t xml:space="preserve">transmettre de manière simplifiée </w:t>
      </w:r>
      <w:r w:rsidR="00E13162">
        <w:rPr>
          <w:sz w:val="22"/>
          <w:lang w:val="fr-CH"/>
        </w:rPr>
        <w:t>les données relatives à vos revenus et à votre fortune.</w:t>
      </w:r>
    </w:p>
    <w:p w:rsidR="00E13162" w:rsidRPr="00E13162" w:rsidRDefault="00E13162" w:rsidP="00B04DF3">
      <w:pPr>
        <w:spacing w:after="120"/>
        <w:rPr>
          <w:sz w:val="22"/>
          <w:lang w:val="fr-CH"/>
        </w:rPr>
      </w:pPr>
      <w:proofErr w:type="spellStart"/>
      <w:proofErr w:type="gramStart"/>
      <w:r w:rsidRPr="00E13162">
        <w:rPr>
          <w:sz w:val="22"/>
          <w:lang w:val="fr-CH"/>
        </w:rPr>
        <w:t>kiBon</w:t>
      </w:r>
      <w:proofErr w:type="spellEnd"/>
      <w:proofErr w:type="gramEnd"/>
      <w:r w:rsidRPr="00E13162">
        <w:rPr>
          <w:sz w:val="22"/>
          <w:lang w:val="fr-CH"/>
        </w:rPr>
        <w:t xml:space="preserve"> présente les avantages suivants :</w:t>
      </w:r>
    </w:p>
    <w:p w:rsidR="00B964D2" w:rsidRPr="00470304" w:rsidRDefault="00057891" w:rsidP="00B964D2">
      <w:pPr>
        <w:pStyle w:val="Listenabsatz"/>
        <w:numPr>
          <w:ilvl w:val="0"/>
          <w:numId w:val="26"/>
        </w:numPr>
        <w:rPr>
          <w:sz w:val="22"/>
          <w:lang w:val="fr-CH"/>
        </w:rPr>
      </w:pPr>
      <w:proofErr w:type="gramStart"/>
      <w:r>
        <w:rPr>
          <w:sz w:val="22"/>
          <w:lang w:val="fr-CH"/>
        </w:rPr>
        <w:t>l</w:t>
      </w:r>
      <w:r w:rsidR="00E13162" w:rsidRPr="00470304">
        <w:rPr>
          <w:sz w:val="22"/>
          <w:lang w:val="fr-CH"/>
        </w:rPr>
        <w:t>e</w:t>
      </w:r>
      <w:proofErr w:type="gramEnd"/>
      <w:r w:rsidR="00E13162" w:rsidRPr="00470304">
        <w:rPr>
          <w:sz w:val="22"/>
          <w:lang w:val="fr-CH"/>
        </w:rPr>
        <w:t xml:space="preserve"> formulaire d’inscription est clairement structuré</w:t>
      </w:r>
      <w:r>
        <w:rPr>
          <w:sz w:val="22"/>
          <w:lang w:val="fr-CH"/>
        </w:rPr>
        <w:t>,</w:t>
      </w:r>
    </w:p>
    <w:p w:rsidR="00E13162" w:rsidRPr="00470304" w:rsidRDefault="00057891" w:rsidP="00E13162">
      <w:pPr>
        <w:pStyle w:val="Listenabsatz"/>
        <w:numPr>
          <w:ilvl w:val="0"/>
          <w:numId w:val="26"/>
        </w:numPr>
        <w:rPr>
          <w:sz w:val="22"/>
          <w:lang w:val="fr-CH"/>
        </w:rPr>
      </w:pPr>
      <w:proofErr w:type="gramStart"/>
      <w:r>
        <w:rPr>
          <w:sz w:val="22"/>
          <w:lang w:val="fr-CH"/>
        </w:rPr>
        <w:t>g</w:t>
      </w:r>
      <w:r w:rsidR="00E13162" w:rsidRPr="00470304">
        <w:rPr>
          <w:sz w:val="22"/>
          <w:lang w:val="fr-CH"/>
        </w:rPr>
        <w:t>râce</w:t>
      </w:r>
      <w:proofErr w:type="gramEnd"/>
      <w:r w:rsidR="00E13162" w:rsidRPr="00470304">
        <w:rPr>
          <w:sz w:val="22"/>
          <w:lang w:val="fr-CH"/>
        </w:rPr>
        <w:t xml:space="preserve"> à vos identifiants, vous avez accès à vos données en tout temps et partout. Vous pouvez les corriger si nécessaire et contrôler les modifications</w:t>
      </w:r>
      <w:r>
        <w:rPr>
          <w:sz w:val="22"/>
          <w:lang w:val="fr-CH"/>
        </w:rPr>
        <w:t>,</w:t>
      </w:r>
    </w:p>
    <w:p w:rsidR="00E13162" w:rsidRPr="00470304" w:rsidRDefault="00057891" w:rsidP="00470304">
      <w:pPr>
        <w:pStyle w:val="Listenabsatz"/>
        <w:numPr>
          <w:ilvl w:val="0"/>
          <w:numId w:val="26"/>
        </w:numPr>
        <w:rPr>
          <w:sz w:val="22"/>
          <w:lang w:val="fr-CH"/>
        </w:rPr>
      </w:pPr>
      <w:proofErr w:type="gramStart"/>
      <w:r>
        <w:rPr>
          <w:sz w:val="22"/>
          <w:lang w:val="fr-CH"/>
        </w:rPr>
        <w:t>c</w:t>
      </w:r>
      <w:r w:rsidR="00E13162" w:rsidRPr="00470304">
        <w:rPr>
          <w:sz w:val="22"/>
          <w:lang w:val="fr-CH"/>
        </w:rPr>
        <w:t>omme</w:t>
      </w:r>
      <w:proofErr w:type="gramEnd"/>
      <w:r w:rsidR="00E13162" w:rsidRPr="00470304">
        <w:rPr>
          <w:sz w:val="22"/>
          <w:lang w:val="fr-CH"/>
        </w:rPr>
        <w:t xml:space="preserve"> toutes vos données sont enregistrées, vous pouvez les récupérer l’année suivante </w:t>
      </w:r>
      <w:r w:rsidR="00470304" w:rsidRPr="00470304">
        <w:rPr>
          <w:sz w:val="22"/>
          <w:lang w:val="fr-CH"/>
        </w:rPr>
        <w:t xml:space="preserve">et ne procéder alors qu’aux </w:t>
      </w:r>
      <w:r w:rsidR="00E13162" w:rsidRPr="00470304">
        <w:rPr>
          <w:sz w:val="22"/>
          <w:lang w:val="fr-CH"/>
        </w:rPr>
        <w:t>quelques modifications nécessaires</w:t>
      </w:r>
      <w:r>
        <w:rPr>
          <w:sz w:val="22"/>
          <w:lang w:val="fr-CH"/>
        </w:rPr>
        <w:t>,</w:t>
      </w:r>
    </w:p>
    <w:p w:rsidR="00E13162" w:rsidRPr="00470304" w:rsidRDefault="00057891" w:rsidP="00BD1CFD">
      <w:pPr>
        <w:pStyle w:val="Listenabsatz"/>
        <w:numPr>
          <w:ilvl w:val="0"/>
          <w:numId w:val="26"/>
        </w:numPr>
        <w:rPr>
          <w:sz w:val="22"/>
          <w:lang w:val="fr-CH"/>
        </w:rPr>
      </w:pPr>
      <w:proofErr w:type="gramStart"/>
      <w:r>
        <w:rPr>
          <w:sz w:val="22"/>
          <w:lang w:val="fr-CH"/>
        </w:rPr>
        <w:t>v</w:t>
      </w:r>
      <w:r w:rsidR="00E13162" w:rsidRPr="00470304">
        <w:rPr>
          <w:sz w:val="22"/>
          <w:lang w:val="fr-CH"/>
        </w:rPr>
        <w:t>ous</w:t>
      </w:r>
      <w:proofErr w:type="gramEnd"/>
      <w:r w:rsidR="00E13162" w:rsidRPr="00470304">
        <w:rPr>
          <w:sz w:val="22"/>
          <w:lang w:val="fr-CH"/>
        </w:rPr>
        <w:t xml:space="preserve"> pouvez déposer directement les annexes requises dans </w:t>
      </w:r>
      <w:proofErr w:type="spellStart"/>
      <w:r w:rsidR="00E13162" w:rsidRPr="00470304">
        <w:rPr>
          <w:sz w:val="22"/>
          <w:lang w:val="fr-CH"/>
        </w:rPr>
        <w:t>kiBon</w:t>
      </w:r>
      <w:proofErr w:type="spellEnd"/>
      <w:r w:rsidR="00E13162" w:rsidRPr="00470304">
        <w:rPr>
          <w:sz w:val="22"/>
          <w:lang w:val="fr-CH"/>
        </w:rPr>
        <w:t xml:space="preserve"> (au format PDF ou photo)</w:t>
      </w:r>
      <w:r>
        <w:rPr>
          <w:sz w:val="22"/>
          <w:lang w:val="fr-CH"/>
        </w:rPr>
        <w:t>,</w:t>
      </w:r>
    </w:p>
    <w:p w:rsidR="00E13162" w:rsidRPr="00E13162" w:rsidRDefault="00057891" w:rsidP="00BD1CFD">
      <w:pPr>
        <w:pStyle w:val="Listenabsatz"/>
        <w:numPr>
          <w:ilvl w:val="0"/>
          <w:numId w:val="26"/>
        </w:numPr>
        <w:rPr>
          <w:sz w:val="22"/>
          <w:lang w:val="fr-CH"/>
        </w:rPr>
      </w:pPr>
      <w:proofErr w:type="gramStart"/>
      <w:r>
        <w:rPr>
          <w:sz w:val="22"/>
          <w:lang w:val="fr-CH"/>
        </w:rPr>
        <w:t>s</w:t>
      </w:r>
      <w:r w:rsidR="00E13162">
        <w:rPr>
          <w:sz w:val="22"/>
          <w:lang w:val="fr-CH"/>
        </w:rPr>
        <w:t>i</w:t>
      </w:r>
      <w:proofErr w:type="gramEnd"/>
      <w:r w:rsidR="00E13162">
        <w:rPr>
          <w:sz w:val="22"/>
          <w:lang w:val="fr-CH"/>
        </w:rPr>
        <w:t xml:space="preserve"> vous demandez également un bon de garde, vous ne devez saisir qu’une fois les informations relatives à votre situation financière</w:t>
      </w:r>
      <w:r>
        <w:rPr>
          <w:sz w:val="22"/>
          <w:lang w:val="fr-CH"/>
        </w:rPr>
        <w:t>,</w:t>
      </w:r>
    </w:p>
    <w:p w:rsidR="00BD1CFD" w:rsidRPr="0018700D" w:rsidRDefault="00C6435C" w:rsidP="00BD1CFD">
      <w:pPr>
        <w:pStyle w:val="Listenabsatz"/>
        <w:numPr>
          <w:ilvl w:val="0"/>
          <w:numId w:val="26"/>
        </w:numPr>
        <w:rPr>
          <w:sz w:val="22"/>
          <w:highlight w:val="lightGray"/>
          <w:lang w:val="fr-CH"/>
        </w:rPr>
      </w:pPr>
      <w:proofErr w:type="gramStart"/>
      <w:r>
        <w:rPr>
          <w:sz w:val="22"/>
          <w:highlight w:val="lightGray"/>
          <w:lang w:val="fr-CH"/>
        </w:rPr>
        <w:t>a</w:t>
      </w:r>
      <w:r w:rsidR="00F228BB" w:rsidRPr="0018700D">
        <w:rPr>
          <w:sz w:val="22"/>
          <w:highlight w:val="lightGray"/>
          <w:lang w:val="fr-CH"/>
        </w:rPr>
        <w:t>utre</w:t>
      </w:r>
      <w:proofErr w:type="gramEnd"/>
      <w:r w:rsidR="00B04DF3" w:rsidRPr="0018700D">
        <w:rPr>
          <w:sz w:val="22"/>
          <w:highlight w:val="lightGray"/>
          <w:lang w:val="fr-CH"/>
        </w:rPr>
        <w:t xml:space="preserve"> (</w:t>
      </w:r>
      <w:r w:rsidR="0053217D" w:rsidRPr="0018700D">
        <w:rPr>
          <w:sz w:val="22"/>
          <w:highlight w:val="lightGray"/>
          <w:lang w:val="fr-CH"/>
        </w:rPr>
        <w:t>à adapter par la commune</w:t>
      </w:r>
      <w:r w:rsidR="00B04DF3" w:rsidRPr="0018700D">
        <w:rPr>
          <w:sz w:val="22"/>
          <w:highlight w:val="lightGray"/>
          <w:lang w:val="fr-CH"/>
        </w:rPr>
        <w:t>)</w:t>
      </w:r>
      <w:r w:rsidR="00057891">
        <w:rPr>
          <w:sz w:val="22"/>
          <w:highlight w:val="lightGray"/>
          <w:lang w:val="fr-CH"/>
        </w:rPr>
        <w:t>.</w:t>
      </w:r>
    </w:p>
    <w:p w:rsidR="00B964D2" w:rsidRPr="0053217D" w:rsidRDefault="00B964D2" w:rsidP="00BD1CFD">
      <w:pPr>
        <w:rPr>
          <w:sz w:val="22"/>
          <w:lang w:val="fr-CH"/>
        </w:rPr>
      </w:pPr>
    </w:p>
    <w:p w:rsidR="00BD1CFD" w:rsidRPr="0053217D" w:rsidRDefault="00E13162" w:rsidP="003A7206">
      <w:pPr>
        <w:spacing w:after="200"/>
        <w:rPr>
          <w:b/>
          <w:sz w:val="22"/>
          <w:lang w:val="fr-CH"/>
        </w:rPr>
      </w:pPr>
      <w:r>
        <w:rPr>
          <w:b/>
          <w:sz w:val="22"/>
          <w:lang w:val="fr-CH"/>
        </w:rPr>
        <w:t>Comment vous connecter à</w:t>
      </w:r>
      <w:r w:rsidR="00BD1CFD" w:rsidRPr="0053217D">
        <w:rPr>
          <w:b/>
          <w:sz w:val="22"/>
          <w:lang w:val="fr-CH"/>
        </w:rPr>
        <w:t xml:space="preserve"> </w:t>
      </w:r>
      <w:hyperlink r:id="rId8" w:history="1">
        <w:r w:rsidR="00470304">
          <w:rPr>
            <w:rStyle w:val="Hyperlink"/>
            <w:b/>
            <w:sz w:val="22"/>
            <w:lang w:val="fr-CH"/>
          </w:rPr>
          <w:t>http://www.kibon.ch/</w:t>
        </w:r>
      </w:hyperlink>
      <w:r w:rsidRPr="00E13162">
        <w:rPr>
          <w:rStyle w:val="Hyperlink"/>
          <w:sz w:val="22"/>
          <w:u w:val="none"/>
          <w:lang w:val="fr-CH"/>
        </w:rPr>
        <w:t> </w:t>
      </w:r>
      <w:r>
        <w:rPr>
          <w:b/>
          <w:sz w:val="22"/>
          <w:lang w:val="fr-CH"/>
        </w:rPr>
        <w:t>?</w:t>
      </w:r>
    </w:p>
    <w:p w:rsidR="004B29FD" w:rsidRPr="0053217D" w:rsidRDefault="00E13162" w:rsidP="00B04DF3">
      <w:pPr>
        <w:spacing w:after="120"/>
        <w:rPr>
          <w:sz w:val="22"/>
          <w:lang w:val="fr-CH"/>
        </w:rPr>
      </w:pPr>
      <w:r w:rsidRPr="00E13162">
        <w:rPr>
          <w:sz w:val="22"/>
          <w:lang w:val="fr-CH"/>
        </w:rPr>
        <w:t>Outre une connexion Internet, vous avez besoin des éléments suivants :</w:t>
      </w:r>
    </w:p>
    <w:p w:rsidR="00BD1CFD" w:rsidRPr="00470304" w:rsidRDefault="00E13162" w:rsidP="00E13162">
      <w:pPr>
        <w:pStyle w:val="Listenabsatz"/>
        <w:numPr>
          <w:ilvl w:val="0"/>
          <w:numId w:val="26"/>
        </w:numPr>
        <w:rPr>
          <w:sz w:val="22"/>
          <w:lang w:val="fr-CH"/>
        </w:rPr>
      </w:pPr>
      <w:proofErr w:type="gramStart"/>
      <w:r w:rsidRPr="00470304">
        <w:rPr>
          <w:sz w:val="22"/>
          <w:lang w:val="fr-CH"/>
        </w:rPr>
        <w:t>identifiants</w:t>
      </w:r>
      <w:proofErr w:type="gramEnd"/>
      <w:r w:rsidRPr="00470304">
        <w:rPr>
          <w:sz w:val="22"/>
          <w:lang w:val="fr-CH"/>
        </w:rPr>
        <w:t xml:space="preserve"> BE-login si disponibles </w:t>
      </w:r>
      <w:r w:rsidR="00E24609" w:rsidRPr="00470304">
        <w:rPr>
          <w:sz w:val="22"/>
          <w:lang w:val="fr-CH"/>
        </w:rPr>
        <w:t>(www.belogin.ch)</w:t>
      </w:r>
      <w:r w:rsidRPr="00470304">
        <w:rPr>
          <w:sz w:val="22"/>
          <w:lang w:val="fr-CH"/>
        </w:rPr>
        <w:t>,</w:t>
      </w:r>
    </w:p>
    <w:p w:rsidR="00BD1CFD" w:rsidRPr="00E13162" w:rsidRDefault="00E13162" w:rsidP="00E13162">
      <w:pPr>
        <w:pStyle w:val="Listenabsatz"/>
        <w:numPr>
          <w:ilvl w:val="0"/>
          <w:numId w:val="26"/>
        </w:numPr>
        <w:rPr>
          <w:sz w:val="22"/>
          <w:lang w:val="fr-CH"/>
        </w:rPr>
      </w:pPr>
      <w:proofErr w:type="gramStart"/>
      <w:r w:rsidRPr="00470304">
        <w:rPr>
          <w:sz w:val="22"/>
          <w:lang w:val="fr-CH"/>
        </w:rPr>
        <w:t>taxation</w:t>
      </w:r>
      <w:proofErr w:type="gramEnd"/>
      <w:r w:rsidRPr="00470304">
        <w:rPr>
          <w:sz w:val="22"/>
          <w:lang w:val="fr-CH"/>
        </w:rPr>
        <w:t xml:space="preserve"> fiscale complète de l’année précédente ou</w:t>
      </w:r>
      <w:r w:rsidRPr="00E13162">
        <w:rPr>
          <w:sz w:val="22"/>
          <w:lang w:val="fr-CH"/>
        </w:rPr>
        <w:t xml:space="preserve"> autres documents concernant vos revenus et votre fortune,</w:t>
      </w:r>
    </w:p>
    <w:p w:rsidR="00BD1CFD" w:rsidRPr="0018700D" w:rsidRDefault="00F228BB" w:rsidP="003A7206">
      <w:pPr>
        <w:pStyle w:val="Listenabsatz"/>
        <w:numPr>
          <w:ilvl w:val="0"/>
          <w:numId w:val="26"/>
        </w:numPr>
        <w:spacing w:after="120"/>
        <w:ind w:left="714" w:hanging="357"/>
        <w:rPr>
          <w:sz w:val="22"/>
          <w:highlight w:val="lightGray"/>
          <w:lang w:val="fr-CH"/>
        </w:rPr>
      </w:pPr>
      <w:proofErr w:type="gramStart"/>
      <w:r w:rsidRPr="0018700D">
        <w:rPr>
          <w:sz w:val="22"/>
          <w:highlight w:val="lightGray"/>
          <w:lang w:val="fr-CH"/>
        </w:rPr>
        <w:t>horaire</w:t>
      </w:r>
      <w:proofErr w:type="gramEnd"/>
      <w:r w:rsidRPr="0018700D">
        <w:rPr>
          <w:sz w:val="22"/>
          <w:highlight w:val="lightGray"/>
          <w:lang w:val="fr-CH"/>
        </w:rPr>
        <w:t xml:space="preserve"> de votre enfant</w:t>
      </w:r>
      <w:r w:rsidR="003D11B6" w:rsidRPr="0018700D">
        <w:rPr>
          <w:sz w:val="22"/>
          <w:highlight w:val="lightGray"/>
          <w:lang w:val="fr-CH"/>
        </w:rPr>
        <w:t xml:space="preserve"> / </w:t>
      </w:r>
      <w:r w:rsidRPr="0018700D">
        <w:rPr>
          <w:sz w:val="22"/>
          <w:highlight w:val="lightGray"/>
          <w:lang w:val="fr-CH"/>
        </w:rPr>
        <w:t>autre</w:t>
      </w:r>
      <w:r w:rsidR="003D11B6" w:rsidRPr="0018700D">
        <w:rPr>
          <w:sz w:val="22"/>
          <w:highlight w:val="lightGray"/>
          <w:lang w:val="fr-CH"/>
        </w:rPr>
        <w:t xml:space="preserve"> (</w:t>
      </w:r>
      <w:r w:rsidRPr="0018700D">
        <w:rPr>
          <w:sz w:val="22"/>
          <w:highlight w:val="lightGray"/>
          <w:lang w:val="fr-CH"/>
        </w:rPr>
        <w:t>à adapter par la commune</w:t>
      </w:r>
      <w:r w:rsidR="003D11B6" w:rsidRPr="0018700D">
        <w:rPr>
          <w:sz w:val="22"/>
          <w:highlight w:val="lightGray"/>
          <w:lang w:val="fr-CH"/>
        </w:rPr>
        <w:t>)</w:t>
      </w:r>
      <w:r w:rsidR="00E13162">
        <w:rPr>
          <w:sz w:val="22"/>
          <w:highlight w:val="lightGray"/>
          <w:lang w:val="fr-CH"/>
        </w:rPr>
        <w:t>.</w:t>
      </w:r>
    </w:p>
    <w:p w:rsidR="00BD1CFD" w:rsidRPr="0053217D" w:rsidRDefault="00E13162" w:rsidP="003A7206">
      <w:pPr>
        <w:rPr>
          <w:sz w:val="22"/>
          <w:lang w:val="fr-CH"/>
        </w:rPr>
      </w:pPr>
      <w:r w:rsidRPr="00470304">
        <w:rPr>
          <w:sz w:val="22"/>
          <w:lang w:val="fr-CH"/>
        </w:rPr>
        <w:t>Une fois tous les documents rassemblés, connectez-vous sur www.kiBon.ch.</w:t>
      </w:r>
      <w:r w:rsidRPr="00470304">
        <w:rPr>
          <w:lang w:val="fr-FR"/>
        </w:rPr>
        <w:t xml:space="preserve"> </w:t>
      </w:r>
      <w:r w:rsidRPr="00470304">
        <w:rPr>
          <w:sz w:val="22"/>
          <w:lang w:val="fr-CH"/>
        </w:rPr>
        <w:t xml:space="preserve">Si vous constatez qu’il vous manque des informations pendant que vous remplissez la demande, </w:t>
      </w:r>
      <w:r w:rsidR="00470304" w:rsidRPr="00470304">
        <w:rPr>
          <w:sz w:val="22"/>
          <w:lang w:val="fr-CH"/>
        </w:rPr>
        <w:t>ce n’est pas un problème </w:t>
      </w:r>
      <w:r w:rsidRPr="00470304">
        <w:rPr>
          <w:sz w:val="22"/>
          <w:lang w:val="fr-CH"/>
        </w:rPr>
        <w:t>: vous pouvez enregistrer vos données et continuer plus tard.</w:t>
      </w:r>
    </w:p>
    <w:p w:rsidR="003A7206" w:rsidRPr="0053217D" w:rsidRDefault="003A7206" w:rsidP="003A7206">
      <w:pPr>
        <w:rPr>
          <w:sz w:val="22"/>
          <w:lang w:val="fr-CH"/>
        </w:rPr>
      </w:pPr>
    </w:p>
    <w:p w:rsidR="00D272D8" w:rsidRPr="00D272D8" w:rsidRDefault="00D272D8" w:rsidP="003A7206">
      <w:pPr>
        <w:spacing w:after="200"/>
        <w:rPr>
          <w:sz w:val="22"/>
          <w:lang w:val="fr-CH"/>
        </w:rPr>
      </w:pPr>
      <w:r w:rsidRPr="00D272D8">
        <w:rPr>
          <w:sz w:val="22"/>
          <w:lang w:val="fr-CH"/>
        </w:rPr>
        <w:t xml:space="preserve">En cas de questions concernant l’inscription à l’école à journée continue via </w:t>
      </w:r>
      <w:proofErr w:type="spellStart"/>
      <w:r w:rsidRPr="00D272D8">
        <w:rPr>
          <w:sz w:val="22"/>
          <w:lang w:val="fr-CH"/>
        </w:rPr>
        <w:t>kiBon</w:t>
      </w:r>
      <w:proofErr w:type="spellEnd"/>
      <w:r w:rsidRPr="00D272D8">
        <w:rPr>
          <w:sz w:val="22"/>
          <w:lang w:val="fr-CH"/>
        </w:rPr>
        <w:t xml:space="preserve">, </w:t>
      </w:r>
      <w:r>
        <w:rPr>
          <w:sz w:val="22"/>
          <w:lang w:val="fr-CH"/>
        </w:rPr>
        <w:t>n’hésitez pas à prendre contact avec le service suivant :</w:t>
      </w:r>
    </w:p>
    <w:p w:rsidR="003A7206" w:rsidRPr="0053217D" w:rsidRDefault="0053217D" w:rsidP="00AC30DA">
      <w:pPr>
        <w:spacing w:after="200"/>
        <w:rPr>
          <w:sz w:val="22"/>
          <w:lang w:val="fr-CH"/>
        </w:rPr>
      </w:pPr>
      <w:r w:rsidRPr="0018700D">
        <w:rPr>
          <w:sz w:val="22"/>
          <w:highlight w:val="lightGray"/>
          <w:lang w:val="fr-CH"/>
        </w:rPr>
        <w:t>Nom, a</w:t>
      </w:r>
      <w:r w:rsidR="00BD1CFD" w:rsidRPr="0018700D">
        <w:rPr>
          <w:sz w:val="22"/>
          <w:highlight w:val="lightGray"/>
          <w:lang w:val="fr-CH"/>
        </w:rPr>
        <w:t xml:space="preserve">dresse, </w:t>
      </w:r>
      <w:r w:rsidRPr="0018700D">
        <w:rPr>
          <w:sz w:val="22"/>
          <w:highlight w:val="lightGray"/>
          <w:lang w:val="fr-CH"/>
        </w:rPr>
        <w:t>n° de téléphone</w:t>
      </w:r>
      <w:r w:rsidR="00BD1CFD" w:rsidRPr="0018700D">
        <w:rPr>
          <w:sz w:val="22"/>
          <w:highlight w:val="lightGray"/>
          <w:lang w:val="fr-CH"/>
        </w:rPr>
        <w:t xml:space="preserve">, </w:t>
      </w:r>
      <w:r w:rsidRPr="0018700D">
        <w:rPr>
          <w:sz w:val="22"/>
          <w:highlight w:val="lightGray"/>
          <w:lang w:val="fr-CH"/>
        </w:rPr>
        <w:t>adresse électronique</w:t>
      </w:r>
      <w:r w:rsidR="00BD1CFD" w:rsidRPr="0018700D">
        <w:rPr>
          <w:sz w:val="22"/>
          <w:highlight w:val="lightGray"/>
          <w:lang w:val="fr-CH"/>
        </w:rPr>
        <w:t xml:space="preserve">, </w:t>
      </w:r>
      <w:r w:rsidRPr="0018700D">
        <w:rPr>
          <w:sz w:val="22"/>
          <w:highlight w:val="lightGray"/>
          <w:lang w:val="fr-CH"/>
        </w:rPr>
        <w:t>site Internet</w:t>
      </w:r>
    </w:p>
    <w:p w:rsidR="00D272D8" w:rsidRDefault="00D272D8" w:rsidP="00A16334">
      <w:pPr>
        <w:spacing w:after="200"/>
        <w:rPr>
          <w:b/>
          <w:sz w:val="22"/>
          <w:lang w:val="fr-CH"/>
        </w:rPr>
      </w:pPr>
      <w:r>
        <w:rPr>
          <w:b/>
          <w:sz w:val="22"/>
          <w:lang w:val="fr-CH"/>
        </w:rPr>
        <w:t xml:space="preserve">Vous ne souhaitez pas passer par </w:t>
      </w:r>
      <w:proofErr w:type="spellStart"/>
      <w:r>
        <w:rPr>
          <w:b/>
          <w:sz w:val="22"/>
          <w:lang w:val="fr-CH"/>
        </w:rPr>
        <w:t>kiBon</w:t>
      </w:r>
      <w:proofErr w:type="spellEnd"/>
      <w:r>
        <w:rPr>
          <w:b/>
          <w:sz w:val="22"/>
          <w:lang w:val="fr-CH"/>
        </w:rPr>
        <w:t xml:space="preserve"> pour inscrire votre enfant à l’école à journée continue ?</w:t>
      </w:r>
    </w:p>
    <w:p w:rsidR="00ED46D0" w:rsidRPr="00C504A8" w:rsidRDefault="00932349" w:rsidP="00A16334">
      <w:pPr>
        <w:spacing w:after="200"/>
        <w:rPr>
          <w:sz w:val="22"/>
          <w:highlight w:val="cyan"/>
          <w:lang w:val="fr-CH"/>
        </w:rPr>
      </w:pPr>
      <w:r w:rsidRPr="00932349">
        <w:rPr>
          <w:sz w:val="22"/>
          <w:lang w:val="fr-CH"/>
        </w:rPr>
        <w:t>Vous trouverez les documents et informations nécessaires sur notre site Internet</w:t>
      </w:r>
      <w:r w:rsidR="003A7206" w:rsidRPr="0053217D">
        <w:rPr>
          <w:sz w:val="22"/>
          <w:lang w:val="fr-CH"/>
        </w:rPr>
        <w:t xml:space="preserve"> </w:t>
      </w:r>
      <w:r w:rsidR="0018700D">
        <w:rPr>
          <w:sz w:val="22"/>
          <w:lang w:val="fr-CH"/>
        </w:rPr>
        <w:t>(</w:t>
      </w:r>
      <w:r w:rsidR="0053217D" w:rsidRPr="0018700D">
        <w:rPr>
          <w:sz w:val="22"/>
          <w:highlight w:val="lightGray"/>
          <w:lang w:val="fr-CH"/>
        </w:rPr>
        <w:t>site Internet de la commune</w:t>
      </w:r>
      <w:r w:rsidR="0018700D">
        <w:rPr>
          <w:sz w:val="22"/>
          <w:lang w:val="fr-CH"/>
        </w:rPr>
        <w:t>)</w:t>
      </w:r>
      <w:r w:rsidR="006564BC" w:rsidRPr="0053217D">
        <w:rPr>
          <w:sz w:val="22"/>
          <w:lang w:val="fr-CH"/>
        </w:rPr>
        <w:t>.</w:t>
      </w:r>
      <w:r w:rsidR="003A7206" w:rsidRPr="0053217D">
        <w:rPr>
          <w:sz w:val="22"/>
          <w:lang w:val="fr-CH"/>
        </w:rPr>
        <w:t xml:space="preserve"> </w:t>
      </w:r>
      <w:r w:rsidR="00C504A8">
        <w:rPr>
          <w:sz w:val="22"/>
          <w:lang w:val="fr-CH"/>
        </w:rPr>
        <w:t>Vous pouvez également vous les procurer</w:t>
      </w:r>
      <w:r w:rsidR="006564BC" w:rsidRPr="0053217D">
        <w:rPr>
          <w:sz w:val="22"/>
          <w:lang w:val="fr-CH"/>
        </w:rPr>
        <w:t xml:space="preserve"> </w:t>
      </w:r>
      <w:r w:rsidR="00F228BB" w:rsidRPr="00C504A8">
        <w:rPr>
          <w:sz w:val="22"/>
          <w:lang w:val="fr-CH"/>
        </w:rPr>
        <w:t>auprès</w:t>
      </w:r>
      <w:r w:rsidR="00F228BB" w:rsidRPr="0018700D">
        <w:rPr>
          <w:sz w:val="22"/>
          <w:highlight w:val="lightGray"/>
          <w:lang w:val="fr-CH"/>
        </w:rPr>
        <w:t xml:space="preserve"> de l’administration communale (a</w:t>
      </w:r>
      <w:r w:rsidR="00060A18" w:rsidRPr="0018700D">
        <w:rPr>
          <w:sz w:val="22"/>
          <w:highlight w:val="lightGray"/>
          <w:lang w:val="fr-CH"/>
        </w:rPr>
        <w:t>dresse)</w:t>
      </w:r>
      <w:r w:rsidR="00F228BB" w:rsidRPr="0018700D">
        <w:rPr>
          <w:sz w:val="22"/>
          <w:highlight w:val="lightGray"/>
          <w:lang w:val="fr-CH"/>
        </w:rPr>
        <w:t>/du secrétariat de l’école (a</w:t>
      </w:r>
      <w:r w:rsidR="00060A18" w:rsidRPr="0018700D">
        <w:rPr>
          <w:sz w:val="22"/>
          <w:highlight w:val="lightGray"/>
          <w:lang w:val="fr-CH"/>
        </w:rPr>
        <w:t>dresse)</w:t>
      </w:r>
      <w:r w:rsidR="00F228BB" w:rsidRPr="0018700D">
        <w:rPr>
          <w:sz w:val="22"/>
          <w:highlight w:val="lightGray"/>
          <w:lang w:val="fr-CH"/>
        </w:rPr>
        <w:t>/autre service</w:t>
      </w:r>
      <w:r w:rsidR="003A7206" w:rsidRPr="0053217D">
        <w:rPr>
          <w:sz w:val="22"/>
          <w:lang w:val="fr-CH"/>
        </w:rPr>
        <w:t>.</w:t>
      </w:r>
    </w:p>
    <w:p w:rsidR="00BD1CFD" w:rsidRPr="00C504A8" w:rsidRDefault="00C504A8" w:rsidP="00D272D8">
      <w:pPr>
        <w:spacing w:after="120"/>
        <w:rPr>
          <w:sz w:val="22"/>
          <w:lang w:val="fr-CH"/>
        </w:rPr>
      </w:pPr>
      <w:r w:rsidRPr="00C504A8">
        <w:rPr>
          <w:sz w:val="22"/>
          <w:lang w:val="fr-CH"/>
        </w:rPr>
        <w:t>Vous souhaitant bonne réception de ce courrier, nous vous prions d’agréer, chers parents, chers représentants et représentantes légaux, nos salutations les meilleures.</w:t>
      </w:r>
    </w:p>
    <w:sectPr w:rsidR="00BD1CFD" w:rsidRPr="00C504A8" w:rsidSect="00E550C3">
      <w:footerReference w:type="default" r:id="rId9"/>
      <w:headerReference w:type="first" r:id="rId10"/>
      <w:pgSz w:w="11906" w:h="16838"/>
      <w:pgMar w:top="1705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9B" w:rsidRDefault="00371C9B" w:rsidP="00F91D37">
      <w:pPr>
        <w:spacing w:line="240" w:lineRule="auto"/>
      </w:pPr>
      <w:r>
        <w:separator/>
      </w:r>
    </w:p>
  </w:endnote>
  <w:endnote w:type="continuationSeparator" w:id="0">
    <w:p w:rsidR="00371C9B" w:rsidRDefault="00371C9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34" w:rsidRPr="00D272D8" w:rsidRDefault="0018700D" w:rsidP="00E675BA">
    <w:pPr>
      <w:pStyle w:val="Fuzeile"/>
      <w:rPr>
        <w:lang w:val="fr-CH"/>
      </w:rPr>
    </w:pPr>
    <w:r w:rsidRPr="00D272D8">
      <w:rPr>
        <w:lang w:val="fr-CH"/>
      </w:rPr>
      <w:t>Modèle de la Direction de l’instruction publique et de la culture du canton de Berne</w:t>
    </w:r>
  </w:p>
  <w:p w:rsidR="00DC544B" w:rsidRPr="00D272D8" w:rsidRDefault="00DC544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9B" w:rsidRDefault="00371C9B" w:rsidP="00F91D37">
      <w:pPr>
        <w:spacing w:line="240" w:lineRule="auto"/>
      </w:pPr>
    </w:p>
    <w:p w:rsidR="00371C9B" w:rsidRDefault="00371C9B" w:rsidP="00F91D37">
      <w:pPr>
        <w:spacing w:line="240" w:lineRule="auto"/>
      </w:pPr>
    </w:p>
  </w:footnote>
  <w:footnote w:type="continuationSeparator" w:id="0">
    <w:p w:rsidR="00371C9B" w:rsidRDefault="00371C9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37C8D"/>
    <w:multiLevelType w:val="hybridMultilevel"/>
    <w:tmpl w:val="79CCEEC6"/>
    <w:lvl w:ilvl="0" w:tplc="B2BA2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s3011iis001pg68.sta.be.ch\TextBase TMs\INC\INC_valide|s3011iis001pg68.sta.be.ch\TextBase TMs\INC\INC_temporaire|s3011iis001pg68.sta.be.ch\TextBase TMs\INC\INC_interne|s3011iis001pg68.sta.be.ch\TextBase TMs\Canton de Berne\BELEX 2016 (LexWork)|s3011iis001pg68.sta.be.ch\TextBase TMs\Canton de Berne\BELEX_Historique|s3011iis001pg68.sta.be.ch\TextBase TMs\Canton de Berne\BSIG|s3011iis001pg68.sta.be.ch\TextBase TMs\Canton de Berne\Canton de Berne|s3011iis001pg68.sta.be.ch\TextBase TMs\Canton de Berne\ComBE|s3011iis001pg68.sta.be.ch\TextBase TMs\Canton de Berne\Conf_2019-12|s3011iis001pg68.sta.be.ch\TextBase TMs\Canton de Berne\Dubious_Aliens|s3011iis001pg68.sta.be.ch\TextBase TMs\CHA\CHA_valide|s3011iis001pg68.sta.be.ch\TextBase TMs\DEEE\DEEE_valide|s3011iis001pg68.sta.be.ch\TextBase TMs\DIJ\DIJ_valide|s3011iis001pg68.sta.be.ch\TextBase TMs\DSE\DSE_valide|s3011iis001pg68.sta.be.ch\TextBase TMs\DSSI\DSSI_valide|s3011iis001pg68.sta.be.ch\TextBase TMs\DTT\DTT_valide|s3011iis001pg68.sta.be.ch\TextBase TMs\ECO\ECO_valide|s3011iis001pg68.sta.be.ch\TextBase TMs\FIN SG\FIN-SG_valide|s3011iis001pg68.sta.be.ch\TextBase TMs\FIN-ICI\FIN-ICI_valide|s3011iis001pg68.sta.be.ch\TextBase TMs\INS\INS_interne|s3011iis001pg68.sta.be.ch\TextBase TMs\INS\INS_Temporaire|s3011iis001pg68.sta.be.ch\TextBase TMs\INS\INS_valide|s3011iis001pg68.sta.be.ch\TextBase TMs\JCE\JCE_valide|s3011iis001pg68.sta.be.ch\TextBase TMs\Police\Police_valide|s3011iis001pg68.sta.be.ch\TextBase TMs\POM\POM_valide|s3011iis001pg68.sta.be.ch\TextBase TMs\Processus cantonaux\Processus cantonaux 2017|s3011iis001pg68.sta.be.ch\TextBase TMs\Processus cantonaux\Processus cantonaux 2019|s3011iis001pg68.sta.be.ch\TextBase TMs\SAP\SAP_valide|s3011iis001pg68.sta.be.ch\TextBase TMs\TTE\TTE_valide"/>
    <w:docVar w:name="TextBaseURL" w:val="empty"/>
    <w:docVar w:name="UILng" w:val="fr"/>
  </w:docVars>
  <w:rsids>
    <w:rsidRoot w:val="00FC190F"/>
    <w:rsid w:val="00002978"/>
    <w:rsid w:val="0001010F"/>
    <w:rsid w:val="000116E1"/>
    <w:rsid w:val="000118C1"/>
    <w:rsid w:val="00015D48"/>
    <w:rsid w:val="0002147A"/>
    <w:rsid w:val="00021AD2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57891"/>
    <w:rsid w:val="00060A18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40CF"/>
    <w:rsid w:val="0011601D"/>
    <w:rsid w:val="001200AB"/>
    <w:rsid w:val="0012151C"/>
    <w:rsid w:val="0012168B"/>
    <w:rsid w:val="0012383B"/>
    <w:rsid w:val="00124B68"/>
    <w:rsid w:val="00124F23"/>
    <w:rsid w:val="001273A1"/>
    <w:rsid w:val="001279CF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5AB7"/>
    <w:rsid w:val="0016119E"/>
    <w:rsid w:val="001617BB"/>
    <w:rsid w:val="00166023"/>
    <w:rsid w:val="00167916"/>
    <w:rsid w:val="0017672D"/>
    <w:rsid w:val="0018700D"/>
    <w:rsid w:val="00190A82"/>
    <w:rsid w:val="00196ABC"/>
    <w:rsid w:val="00196B03"/>
    <w:rsid w:val="00196C0B"/>
    <w:rsid w:val="001A0029"/>
    <w:rsid w:val="001A0F5D"/>
    <w:rsid w:val="001A666F"/>
    <w:rsid w:val="001B166D"/>
    <w:rsid w:val="001B1F85"/>
    <w:rsid w:val="001B4DBF"/>
    <w:rsid w:val="001B5E85"/>
    <w:rsid w:val="001C0963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479EA"/>
    <w:rsid w:val="003514EE"/>
    <w:rsid w:val="00351B75"/>
    <w:rsid w:val="00363671"/>
    <w:rsid w:val="00364EE3"/>
    <w:rsid w:val="00367A93"/>
    <w:rsid w:val="00371C9B"/>
    <w:rsid w:val="003722B9"/>
    <w:rsid w:val="003757E4"/>
    <w:rsid w:val="00375834"/>
    <w:rsid w:val="00375D0E"/>
    <w:rsid w:val="003771E2"/>
    <w:rsid w:val="0038080F"/>
    <w:rsid w:val="00380D67"/>
    <w:rsid w:val="0039090B"/>
    <w:rsid w:val="003912FA"/>
    <w:rsid w:val="00396082"/>
    <w:rsid w:val="0039616D"/>
    <w:rsid w:val="00396A4E"/>
    <w:rsid w:val="003A396E"/>
    <w:rsid w:val="003A7206"/>
    <w:rsid w:val="003B02F8"/>
    <w:rsid w:val="003B2CBD"/>
    <w:rsid w:val="003B4BF5"/>
    <w:rsid w:val="003D0FAA"/>
    <w:rsid w:val="003D1066"/>
    <w:rsid w:val="003D11B6"/>
    <w:rsid w:val="003D4FCF"/>
    <w:rsid w:val="003E0D7F"/>
    <w:rsid w:val="003F1A56"/>
    <w:rsid w:val="003F70F2"/>
    <w:rsid w:val="003F711B"/>
    <w:rsid w:val="004007B2"/>
    <w:rsid w:val="00404D91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304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29FD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17D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45E58"/>
    <w:rsid w:val="006513D1"/>
    <w:rsid w:val="00651C2B"/>
    <w:rsid w:val="00652553"/>
    <w:rsid w:val="0065274C"/>
    <w:rsid w:val="006562E0"/>
    <w:rsid w:val="006564BC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3694D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270D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B2E2F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2349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9F6FE0"/>
    <w:rsid w:val="00A02D34"/>
    <w:rsid w:val="00A02DA9"/>
    <w:rsid w:val="00A037AB"/>
    <w:rsid w:val="00A04CC5"/>
    <w:rsid w:val="00A06F53"/>
    <w:rsid w:val="00A12B05"/>
    <w:rsid w:val="00A15841"/>
    <w:rsid w:val="00A16334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0EA4"/>
    <w:rsid w:val="00AA0E6D"/>
    <w:rsid w:val="00AA43EF"/>
    <w:rsid w:val="00AA666C"/>
    <w:rsid w:val="00AB1032"/>
    <w:rsid w:val="00AB601A"/>
    <w:rsid w:val="00AC00C8"/>
    <w:rsid w:val="00AC2D5B"/>
    <w:rsid w:val="00AC30DA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04DF3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75CB7"/>
    <w:rsid w:val="00B803E7"/>
    <w:rsid w:val="00B82098"/>
    <w:rsid w:val="00B82E14"/>
    <w:rsid w:val="00B964D2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1CFD"/>
    <w:rsid w:val="00BD3717"/>
    <w:rsid w:val="00BD4A9C"/>
    <w:rsid w:val="00BE1E62"/>
    <w:rsid w:val="00BF1BFF"/>
    <w:rsid w:val="00BF7052"/>
    <w:rsid w:val="00C01027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04A8"/>
    <w:rsid w:val="00C51D2F"/>
    <w:rsid w:val="00C51DEB"/>
    <w:rsid w:val="00C529A0"/>
    <w:rsid w:val="00C540E0"/>
    <w:rsid w:val="00C55150"/>
    <w:rsid w:val="00C573A1"/>
    <w:rsid w:val="00C57571"/>
    <w:rsid w:val="00C613E9"/>
    <w:rsid w:val="00C6435C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D5AB1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272D8"/>
    <w:rsid w:val="00D30E68"/>
    <w:rsid w:val="00D4115E"/>
    <w:rsid w:val="00D41B91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332B"/>
    <w:rsid w:val="00DA469E"/>
    <w:rsid w:val="00DA5D0F"/>
    <w:rsid w:val="00DB03F7"/>
    <w:rsid w:val="00DB2D55"/>
    <w:rsid w:val="00DB4021"/>
    <w:rsid w:val="00DB7675"/>
    <w:rsid w:val="00DC36B9"/>
    <w:rsid w:val="00DC544B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162"/>
    <w:rsid w:val="00E136E5"/>
    <w:rsid w:val="00E1409F"/>
    <w:rsid w:val="00E20791"/>
    <w:rsid w:val="00E22965"/>
    <w:rsid w:val="00E2351D"/>
    <w:rsid w:val="00E24609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46D0"/>
    <w:rsid w:val="00ED60E9"/>
    <w:rsid w:val="00EE0BC4"/>
    <w:rsid w:val="00EE6E36"/>
    <w:rsid w:val="00EF0239"/>
    <w:rsid w:val="00EF1AEA"/>
    <w:rsid w:val="00EF5E4D"/>
    <w:rsid w:val="00F00BB2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28BB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190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3ED697"/>
  <w15:chartTrackingRefBased/>
  <w15:docId w15:val="{91C1614D-9833-48CF-90EE-4D3A1406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1B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B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B9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B9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B91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on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CE5CDCA-95FC-46E7-97C4-DBC12FC5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Informations aux parents kiBon</vt:lpstr>
      <vt:lpstr/>
    </vt:vector>
  </TitlesOfParts>
  <Company>Kanton Bern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aux parents kiBon</dc:title>
  <dc:subject/>
  <dc:creator>Cuvit Camille, ERZ-AKVB-VSD-FB-SEA</dc:creator>
  <cp:keywords>OECO</cp:keywords>
  <dc:description>Ecoles à journée continue</dc:description>
  <cp:lastModifiedBy>Rognon Patrick, BKD-AKVB-FBS</cp:lastModifiedBy>
  <cp:revision>1</cp:revision>
  <cp:lastPrinted>2019-09-11T20:00:00Z</cp:lastPrinted>
  <dcterms:created xsi:type="dcterms:W3CDTF">2021-09-15T08:24:00Z</dcterms:created>
  <dcterms:modified xsi:type="dcterms:W3CDTF">2021-09-15T08:24:00Z</dcterms:modified>
</cp:coreProperties>
</file>